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  <w:gridCol w:w="4786"/>
      </w:tblGrid>
      <w:tr w:rsidR="00DF6CE8" w:rsidRPr="00AD26F2" w14:paraId="7F69755D" w14:textId="77777777" w:rsidTr="000E5351">
        <w:tc>
          <w:tcPr>
            <w:tcW w:w="5637" w:type="dxa"/>
          </w:tcPr>
          <w:p w14:paraId="44885AE4" w14:textId="77777777" w:rsidR="00DF6CE8" w:rsidRDefault="00DF6CE8" w:rsidP="00DF6C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140EBE69" w14:textId="505D4141" w:rsidR="00915EFE" w:rsidRDefault="00915EFE" w:rsidP="00915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9D4277" wp14:editId="400B9FA1">
                  <wp:extent cx="2969260" cy="85344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26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86FE08" w14:textId="77777777" w:rsidR="00915EFE" w:rsidRDefault="00915EFE" w:rsidP="00915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20A72" w14:textId="2A361522" w:rsidR="00915EFE" w:rsidRPr="00915EFE" w:rsidRDefault="00915EFE" w:rsidP="00915EFE">
            <w:pPr>
              <w:ind w:firstLine="708"/>
              <w:rPr>
                <w:lang w:eastAsia="ru-RU"/>
              </w:rPr>
            </w:pPr>
          </w:p>
        </w:tc>
        <w:tc>
          <w:tcPr>
            <w:tcW w:w="4786" w:type="dxa"/>
          </w:tcPr>
          <w:p w14:paraId="06A7886A" w14:textId="77777777" w:rsidR="00DF6CE8" w:rsidRPr="00AD26F2" w:rsidRDefault="00DF6CE8" w:rsidP="00DF6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290B8B" w14:textId="77777777" w:rsidR="00DF6CE8" w:rsidRPr="007605ED" w:rsidRDefault="007605ED" w:rsidP="00DF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ED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14:paraId="390E984A" w14:textId="77777777" w:rsidR="00966AD4" w:rsidRDefault="00966AD4" w:rsidP="00DF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«Агентство развития бизнеса </w:t>
            </w:r>
          </w:p>
          <w:p w14:paraId="103E99AC" w14:textId="3F479AE8" w:rsidR="00966AD4" w:rsidRPr="007605ED" w:rsidRDefault="00966AD4" w:rsidP="00DF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</w:p>
          <w:p w14:paraId="2053E1F2" w14:textId="37495986" w:rsidR="007605ED" w:rsidRPr="007605ED" w:rsidRDefault="00966AD4" w:rsidP="00DF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Граматунову</w:t>
            </w:r>
            <w:proofErr w:type="spellEnd"/>
          </w:p>
          <w:p w14:paraId="4D0FC639" w14:textId="77777777" w:rsidR="00DF6CE8" w:rsidRPr="00AD26F2" w:rsidRDefault="00DF6CE8" w:rsidP="00DF6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71345338" w14:textId="77777777" w:rsidR="00DF6CE8" w:rsidRPr="00AD26F2" w:rsidRDefault="00DF6CE8" w:rsidP="00DF6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5EA1B" w14:textId="77777777" w:rsidR="004945BF" w:rsidRPr="00AD26F2" w:rsidRDefault="004945BF" w:rsidP="004945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АНКЕТА</w:t>
      </w:r>
      <w:r w:rsidR="007605ED">
        <w:rPr>
          <w:rFonts w:ascii="Times New Roman" w:hAnsi="Times New Roman" w:cs="Times New Roman"/>
          <w:sz w:val="24"/>
          <w:szCs w:val="24"/>
        </w:rPr>
        <w:t>-ЗАЯВКА</w:t>
      </w:r>
    </w:p>
    <w:p w14:paraId="1ABAA44F" w14:textId="77777777" w:rsidR="009A6D87" w:rsidRPr="00D12AC6" w:rsidRDefault="009A6D87" w:rsidP="009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1587"/>
        <w:gridCol w:w="1822"/>
        <w:gridCol w:w="1984"/>
      </w:tblGrid>
      <w:tr w:rsidR="009A6D87" w:rsidRPr="000C26B5" w14:paraId="7036A985" w14:textId="77777777" w:rsidTr="00915EFE">
        <w:trPr>
          <w:trHeight w:val="87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5804" w14:textId="28897E10" w:rsidR="009A6D87" w:rsidRPr="000C26B5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DD7" w14:textId="191EBAC7" w:rsidR="009A6D87" w:rsidRPr="001D0DB0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202" w:rsidRPr="000C26B5" w14:paraId="03366A8D" w14:textId="77777777" w:rsidTr="003C5202">
        <w:trPr>
          <w:trHeight w:val="87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67AF" w14:textId="7B9B2968" w:rsidR="003C5202" w:rsidRPr="00915EFE" w:rsidRDefault="003C5202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получения услуги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6263" w14:textId="4AF0325E" w:rsidR="003C5202" w:rsidRDefault="003C5202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FE" w:rsidRPr="000C26B5" w14:paraId="7BFC7987" w14:textId="77777777" w:rsidTr="00915EFE">
        <w:trPr>
          <w:trHeight w:val="87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736F" w14:textId="77777777" w:rsidR="00915EFE" w:rsidRPr="00915EFE" w:rsidRDefault="00915EFE" w:rsidP="0091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организации /</w:t>
            </w:r>
          </w:p>
          <w:p w14:paraId="729477C8" w14:textId="77777777" w:rsidR="00915EFE" w:rsidRDefault="00915EFE" w:rsidP="0091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  <w:p w14:paraId="70E143D2" w14:textId="2451A6DD" w:rsidR="00915EFE" w:rsidRPr="000C26B5" w:rsidRDefault="00915EFE" w:rsidP="0091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1E6" w14:textId="77777777" w:rsidR="00915EFE" w:rsidRPr="000C26B5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FE" w:rsidRPr="000C26B5" w14:paraId="4ABF624D" w14:textId="77777777" w:rsidTr="00915EFE">
        <w:trPr>
          <w:trHeight w:val="87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7D63" w14:textId="64FD7AFC" w:rsidR="00915EFE" w:rsidRPr="00915EFE" w:rsidRDefault="00915EFE" w:rsidP="0091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место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организации/индивидуального предпринимателя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1C67" w14:textId="77777777" w:rsidR="00915EFE" w:rsidRPr="000C26B5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0C26B5" w14:paraId="3B9A8E6C" w14:textId="77777777" w:rsidTr="00915EFE">
        <w:trPr>
          <w:trHeight w:val="50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3A0A" w14:textId="3D4E2512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308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0C26B5" w14:paraId="1B2B3E85" w14:textId="77777777" w:rsidTr="00915EFE">
        <w:trPr>
          <w:trHeight w:val="50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8A05" w14:textId="09CE212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ОГНИП</w:t>
            </w:r>
            <w:r w:rsid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1EB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0C26B5" w14:paraId="7B09BCE2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5FE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организации/ индивидуального предпринимателя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B85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0C26B5" w14:paraId="2A5F9A2F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15B3" w14:textId="41FD8308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вид деятельности (</w:t>
            </w:r>
            <w:r w:rsidR="00915EFE" w:rsidRP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указанием кода по ОКВЭД, с расшифровкой</w:t>
            </w:r>
            <w:r w:rsid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4792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FE" w:rsidRPr="000C26B5" w14:paraId="291298A9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8DAE" w14:textId="708B9B58" w:rsidR="00915EFE" w:rsidRPr="000C26B5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официальный сайт организации</w:t>
            </w:r>
            <w:r w:rsidR="00452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31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34F6" w14:textId="77777777" w:rsidR="00915EFE" w:rsidRPr="000C26B5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0C26B5" w14:paraId="096B5BBB" w14:textId="77777777" w:rsidTr="00915EFE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D784" w14:textId="4A582D2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принявшего участие в обучении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9FA6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0C26B5" w14:paraId="2196DAF7" w14:textId="77777777" w:rsidTr="00915EFE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BFCA" w14:textId="689205DF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  <w:r w:rsidR="00452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  <w:r w:rsidR="00A31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2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принявшего участие в обучении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A4B1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0C26B5" w14:paraId="025EDC2E" w14:textId="77777777" w:rsidTr="00915EFE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0634" w14:textId="669009FC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A31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A31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2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принявшего участие в обучении</w:t>
            </w: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D5E0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0C26B5" w14:paraId="5C7AF11A" w14:textId="77777777" w:rsidTr="00A31189">
        <w:trPr>
          <w:trHeight w:val="55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767C" w14:textId="1609944C" w:rsidR="009A6D87" w:rsidRPr="000C26B5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Ключевые п</w:t>
            </w:r>
            <w:r w:rsidR="009A6D87" w:rsidRPr="000C26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оказатели деятельности </w:t>
            </w:r>
            <w:r w:rsidR="00BF02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  <w:r w:rsidR="004523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A311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4523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ндивидуального предпринимателя</w:t>
            </w:r>
            <w:r w:rsidR="009A6D87" w:rsidRPr="000C26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2E3D" w14:textId="198536F0" w:rsidR="009A6D87" w:rsidRPr="000C26B5" w:rsidRDefault="009A6D87" w:rsidP="0004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F0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C708" w14:textId="0F0DFBDD" w:rsidR="009A6D87" w:rsidRPr="000C26B5" w:rsidRDefault="009A6D87" w:rsidP="0004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F0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F0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 дату получения услуги)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B879" w14:textId="77777777" w:rsidR="00BF021E" w:rsidRDefault="009A6D87" w:rsidP="0004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F0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F0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1854D3" w14:textId="76C53F71" w:rsidR="009A6D87" w:rsidRPr="000C26B5" w:rsidRDefault="00BF021E" w:rsidP="0004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(планируемые)</w:t>
            </w:r>
          </w:p>
        </w:tc>
      </w:tr>
      <w:tr w:rsidR="009A6D87" w:rsidRPr="000C26B5" w14:paraId="59D6EDC3" w14:textId="77777777" w:rsidTr="00A31189">
        <w:trPr>
          <w:trHeight w:val="467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531A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</w:rPr>
              <w:t xml:space="preserve">а) среднесписочная численность </w:t>
            </w:r>
            <w:proofErr w:type="gramStart"/>
            <w:r w:rsidRPr="000C26B5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F26D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FB51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2359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0C26B5" w14:paraId="0A234882" w14:textId="77777777" w:rsidTr="00A31189">
        <w:trPr>
          <w:trHeight w:val="69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4947" w14:textId="612DF16C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</w:rPr>
              <w:t>б) выручка от реализации товаров (работ, услуг)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F0CD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B14E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C617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310513" w14:textId="77777777" w:rsidR="00D2620C" w:rsidRDefault="003941C4" w:rsidP="00D2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9C7354" w14:textId="77777777" w:rsidR="00D2620C" w:rsidRDefault="004945BF" w:rsidP="006303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  <w:r w:rsidR="006A0BD3" w:rsidRPr="00AD26F2">
        <w:rPr>
          <w:rFonts w:ascii="Times New Roman" w:hAnsi="Times New Roman" w:cs="Times New Roman"/>
          <w:sz w:val="24"/>
          <w:szCs w:val="24"/>
        </w:rPr>
        <w:t xml:space="preserve"> </w:t>
      </w:r>
      <w:r w:rsidR="00A05FA9" w:rsidRPr="00AD26F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г. № 152-ФЗ «О персональных данных» я выражаю согласие на обработку</w:t>
      </w:r>
      <w:r w:rsidR="003E6FEB">
        <w:rPr>
          <w:rFonts w:ascii="Times New Roman" w:hAnsi="Times New Roman" w:cs="Times New Roman"/>
          <w:sz w:val="24"/>
          <w:szCs w:val="24"/>
        </w:rPr>
        <w:t xml:space="preserve"> и систематизацию</w:t>
      </w:r>
      <w:r w:rsidR="00A05FA9" w:rsidRPr="00AD26F2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  <w:r w:rsidR="00D2620C" w:rsidRPr="00D262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1F920" w14:textId="77777777" w:rsidR="003C5202" w:rsidRPr="003C5202" w:rsidRDefault="003C5202" w:rsidP="003C52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5202">
        <w:rPr>
          <w:rFonts w:ascii="Times New Roman" w:hAnsi="Times New Roman" w:cs="Times New Roman"/>
          <w:sz w:val="24"/>
          <w:szCs w:val="24"/>
        </w:rPr>
        <w:t xml:space="preserve">____________/__________________/  </w:t>
      </w:r>
    </w:p>
    <w:p w14:paraId="157F325E" w14:textId="4A2C7C52" w:rsidR="003C5202" w:rsidRPr="003C5202" w:rsidRDefault="003C5202" w:rsidP="003C520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3C5202">
        <w:rPr>
          <w:rFonts w:ascii="Times New Roman" w:hAnsi="Times New Roman" w:cs="Times New Roman"/>
          <w:sz w:val="16"/>
          <w:szCs w:val="16"/>
        </w:rPr>
        <w:t>подпись                          расшифровка</w:t>
      </w:r>
    </w:p>
    <w:p w14:paraId="2D80AD13" w14:textId="77777777" w:rsidR="004B2B40" w:rsidRDefault="004B2B40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7C81DA" w14:textId="46768F6C" w:rsidR="003E6FEB" w:rsidRPr="003E6FEB" w:rsidRDefault="003E6FEB" w:rsidP="003E6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FE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Федерального закона от 27.07.2006 г. № 152-ФЗ «О персональных данных» я выражаю согласие </w:t>
      </w:r>
      <w:r w:rsidR="00BF021E">
        <w:rPr>
          <w:rFonts w:ascii="Times New Roman" w:hAnsi="Times New Roman" w:cs="Times New Roman"/>
          <w:sz w:val="24"/>
          <w:szCs w:val="24"/>
        </w:rPr>
        <w:t xml:space="preserve">АО «Агентство развития бизнеса и </w:t>
      </w:r>
      <w:proofErr w:type="spellStart"/>
      <w:r w:rsidR="00BF021E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BF021E">
        <w:rPr>
          <w:rFonts w:ascii="Times New Roman" w:hAnsi="Times New Roman" w:cs="Times New Roman"/>
          <w:sz w:val="24"/>
          <w:szCs w:val="24"/>
        </w:rPr>
        <w:t xml:space="preserve"> компания»</w:t>
      </w:r>
      <w:r w:rsidRPr="003E6FEB">
        <w:rPr>
          <w:rFonts w:ascii="Times New Roman" w:hAnsi="Times New Roman" w:cs="Times New Roman"/>
          <w:sz w:val="24"/>
          <w:szCs w:val="24"/>
        </w:rPr>
        <w:t xml:space="preserve"> (</w:t>
      </w:r>
      <w:r w:rsidR="00BF021E" w:rsidRPr="00BF021E">
        <w:rPr>
          <w:rFonts w:ascii="Times New Roman" w:hAnsi="Times New Roman" w:cs="Times New Roman"/>
          <w:sz w:val="24"/>
          <w:szCs w:val="24"/>
        </w:rPr>
        <w:t>ИНН 2460030985, ОГРН: 1072460000370</w:t>
      </w:r>
      <w:r w:rsidRPr="003E6FEB">
        <w:rPr>
          <w:rFonts w:ascii="Times New Roman" w:hAnsi="Times New Roman" w:cs="Times New Roman"/>
          <w:sz w:val="24"/>
          <w:szCs w:val="24"/>
        </w:rPr>
        <w:t xml:space="preserve">) на передачу своих персональных данных с целью получения заявленных услуг, а также информации об услугах, оказываемых </w:t>
      </w:r>
      <w:r w:rsidR="00BF021E" w:rsidRPr="00BF021E">
        <w:rPr>
          <w:rFonts w:ascii="Times New Roman" w:hAnsi="Times New Roman" w:cs="Times New Roman"/>
          <w:sz w:val="24"/>
          <w:szCs w:val="24"/>
        </w:rPr>
        <w:t xml:space="preserve">АО «Агентство развития бизнеса и </w:t>
      </w:r>
      <w:proofErr w:type="spellStart"/>
      <w:r w:rsidR="00BF021E" w:rsidRPr="00BF021E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BF021E" w:rsidRPr="00BF021E">
        <w:rPr>
          <w:rFonts w:ascii="Times New Roman" w:hAnsi="Times New Roman" w:cs="Times New Roman"/>
          <w:sz w:val="24"/>
          <w:szCs w:val="24"/>
        </w:rPr>
        <w:t xml:space="preserve"> компания»</w:t>
      </w:r>
      <w:r w:rsidRPr="003E6FEB">
        <w:rPr>
          <w:rFonts w:ascii="Times New Roman" w:hAnsi="Times New Roman" w:cs="Times New Roman"/>
          <w:sz w:val="24"/>
          <w:szCs w:val="24"/>
        </w:rPr>
        <w:t>, посредством выше указанного номера телефона и e-</w:t>
      </w:r>
      <w:proofErr w:type="spellStart"/>
      <w:r w:rsidRPr="003E6FE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E6FEB">
        <w:rPr>
          <w:rFonts w:ascii="Times New Roman" w:hAnsi="Times New Roman" w:cs="Times New Roman"/>
          <w:sz w:val="24"/>
          <w:szCs w:val="24"/>
        </w:rPr>
        <w:t xml:space="preserve"> адреса, а так</w:t>
      </w:r>
      <w:proofErr w:type="gramEnd"/>
      <w:r w:rsidRPr="003E6FEB">
        <w:rPr>
          <w:rFonts w:ascii="Times New Roman" w:hAnsi="Times New Roman" w:cs="Times New Roman"/>
          <w:sz w:val="24"/>
          <w:szCs w:val="24"/>
        </w:rPr>
        <w:t xml:space="preserve"> же на обработку, систематизацию, уточнение (обновление, изменение)</w:t>
      </w:r>
      <w:proofErr w:type="gramStart"/>
      <w:r w:rsidRPr="003E6FE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3E6FEB">
        <w:rPr>
          <w:rFonts w:ascii="Times New Roman" w:hAnsi="Times New Roman" w:cs="Times New Roman"/>
          <w:sz w:val="24"/>
          <w:szCs w:val="24"/>
        </w:rPr>
        <w:t>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анкет</w:t>
      </w:r>
      <w:r w:rsidR="00BF021E">
        <w:rPr>
          <w:rFonts w:ascii="Times New Roman" w:hAnsi="Times New Roman" w:cs="Times New Roman"/>
          <w:sz w:val="24"/>
          <w:szCs w:val="24"/>
        </w:rPr>
        <w:t>е</w:t>
      </w:r>
      <w:r w:rsidRPr="003E6FEB">
        <w:rPr>
          <w:rFonts w:ascii="Times New Roman" w:hAnsi="Times New Roman" w:cs="Times New Roman"/>
          <w:sz w:val="24"/>
          <w:szCs w:val="24"/>
        </w:rPr>
        <w:t xml:space="preserve">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</w:t>
      </w:r>
      <w:r w:rsidR="00BF021E" w:rsidRPr="00BF021E">
        <w:rPr>
          <w:rFonts w:ascii="Times New Roman" w:hAnsi="Times New Roman" w:cs="Times New Roman"/>
          <w:sz w:val="24"/>
          <w:szCs w:val="24"/>
        </w:rPr>
        <w:t xml:space="preserve">АО «Агентство развития бизнеса и </w:t>
      </w:r>
      <w:proofErr w:type="spellStart"/>
      <w:r w:rsidR="00BF021E" w:rsidRPr="00BF021E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BF021E" w:rsidRPr="00BF021E">
        <w:rPr>
          <w:rFonts w:ascii="Times New Roman" w:hAnsi="Times New Roman" w:cs="Times New Roman"/>
          <w:sz w:val="24"/>
          <w:szCs w:val="24"/>
        </w:rPr>
        <w:t xml:space="preserve"> компания»</w:t>
      </w:r>
      <w:r w:rsidR="00BF021E">
        <w:rPr>
          <w:rFonts w:ascii="Times New Roman" w:hAnsi="Times New Roman" w:cs="Times New Roman"/>
          <w:sz w:val="24"/>
          <w:szCs w:val="24"/>
        </w:rPr>
        <w:t>.</w:t>
      </w:r>
      <w:r w:rsidRPr="003E6FEB">
        <w:rPr>
          <w:rFonts w:ascii="Times New Roman" w:hAnsi="Times New Roman" w:cs="Times New Roman"/>
          <w:sz w:val="24"/>
          <w:szCs w:val="24"/>
        </w:rPr>
        <w:t xml:space="preserve"> Я подтверждаю, что все указанные в настоящей анкете данные (в том числе номер телефона и e-</w:t>
      </w:r>
      <w:proofErr w:type="spellStart"/>
      <w:r w:rsidRPr="003E6FE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E6FEB">
        <w:rPr>
          <w:rFonts w:ascii="Times New Roman" w:hAnsi="Times New Roman" w:cs="Times New Roman"/>
          <w:sz w:val="24"/>
          <w:szCs w:val="24"/>
        </w:rPr>
        <w:t xml:space="preserve"> адрес) верные и я гото</w:t>
      </w:r>
      <w:proofErr w:type="gramStart"/>
      <w:r w:rsidRPr="003E6FE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E6FEB">
        <w:rPr>
          <w:rFonts w:ascii="Times New Roman" w:hAnsi="Times New Roman" w:cs="Times New Roman"/>
          <w:sz w:val="24"/>
          <w:szCs w:val="24"/>
        </w:rPr>
        <w:t>а) нести все риски, связанные с указанием мной некорректных данных в настоящей анкете.</w:t>
      </w:r>
    </w:p>
    <w:p w14:paraId="0F8E5AC5" w14:textId="03B46EF1" w:rsidR="003E6FEB" w:rsidRDefault="003E6FEB" w:rsidP="003E6FE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E6FEB">
        <w:rPr>
          <w:rFonts w:ascii="Times New Roman" w:hAnsi="Times New Roman" w:cs="Times New Roman"/>
          <w:sz w:val="24"/>
          <w:szCs w:val="24"/>
        </w:rPr>
        <w:t>____________/</w:t>
      </w:r>
      <w:r w:rsidR="00BF021E">
        <w:rPr>
          <w:rFonts w:ascii="Times New Roman" w:hAnsi="Times New Roman" w:cs="Times New Roman"/>
          <w:sz w:val="24"/>
          <w:szCs w:val="24"/>
        </w:rPr>
        <w:t>____</w:t>
      </w:r>
      <w:r w:rsidRPr="003E6FEB">
        <w:rPr>
          <w:rFonts w:ascii="Times New Roman" w:hAnsi="Times New Roman" w:cs="Times New Roman"/>
          <w:sz w:val="24"/>
          <w:szCs w:val="24"/>
        </w:rPr>
        <w:t xml:space="preserve">______________/  </w:t>
      </w:r>
    </w:p>
    <w:p w14:paraId="633CF17C" w14:textId="689D900C" w:rsidR="003E6FEB" w:rsidRPr="00BF021E" w:rsidRDefault="00BF021E" w:rsidP="00BF021E">
      <w:pPr>
        <w:pStyle w:val="ConsPlusNormal"/>
        <w:tabs>
          <w:tab w:val="left" w:pos="8865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BF021E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F021E">
        <w:rPr>
          <w:rFonts w:ascii="Times New Roman" w:hAnsi="Times New Roman" w:cs="Times New Roman"/>
          <w:sz w:val="16"/>
          <w:szCs w:val="16"/>
        </w:rPr>
        <w:t>расшифровка</w:t>
      </w:r>
    </w:p>
    <w:p w14:paraId="37B25C41" w14:textId="213E1F08" w:rsidR="00D2620C" w:rsidRDefault="003C5202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 г.</w:t>
      </w:r>
    </w:p>
    <w:p w14:paraId="67393F2F" w14:textId="1A39E0A4" w:rsidR="003C5202" w:rsidRDefault="003C5202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6BC301" w14:textId="07C714B9" w:rsidR="003C5202" w:rsidRDefault="003C5202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7B72BC85" w14:textId="77777777" w:rsidR="003C5202" w:rsidRDefault="003C5202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89F969" w14:textId="77777777" w:rsidR="004945BF" w:rsidRPr="003C5202" w:rsidRDefault="004945BF" w:rsidP="004945B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5202">
        <w:rPr>
          <w:rFonts w:ascii="Times New Roman" w:hAnsi="Times New Roman" w:cs="Times New Roman"/>
          <w:color w:val="FF0000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14:paraId="58321C24" w14:textId="77777777" w:rsidR="004945BF" w:rsidRPr="00AD26F2" w:rsidRDefault="004945BF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A3BF1B2" w14:textId="755D78D3" w:rsidR="004945BF" w:rsidRPr="00AD26F2" w:rsidRDefault="004945BF" w:rsidP="0049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&lt;*&gt; Представленная информация не разглашается, не передается в проверяющие и контролирующие органы и будет использоваться только для расчета </w:t>
      </w:r>
      <w:proofErr w:type="gramStart"/>
      <w:r w:rsidRPr="00AD26F2">
        <w:rPr>
          <w:rFonts w:ascii="Times New Roman" w:hAnsi="Times New Roman" w:cs="Times New Roman"/>
          <w:sz w:val="24"/>
          <w:szCs w:val="24"/>
        </w:rPr>
        <w:t>показателей эффективности деятельности инфраструктуры поддержки</w:t>
      </w:r>
      <w:proofErr w:type="gramEnd"/>
      <w:r w:rsidRPr="00AD26F2">
        <w:rPr>
          <w:rFonts w:ascii="Times New Roman" w:hAnsi="Times New Roman" w:cs="Times New Roman"/>
          <w:sz w:val="24"/>
          <w:szCs w:val="24"/>
        </w:rPr>
        <w:t>.</w:t>
      </w:r>
    </w:p>
    <w:p w14:paraId="78B410F4" w14:textId="77777777" w:rsidR="004945BF" w:rsidRPr="00AD26F2" w:rsidRDefault="004945BF" w:rsidP="0049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2D03CE" w14:textId="77777777" w:rsidR="00DF6CE8" w:rsidRDefault="00DF6CE8">
      <w:pPr>
        <w:rPr>
          <w:rFonts w:ascii="Times New Roman" w:hAnsi="Times New Roman" w:cs="Times New Roman"/>
          <w:sz w:val="24"/>
          <w:szCs w:val="24"/>
        </w:rPr>
      </w:pPr>
    </w:p>
    <w:p w14:paraId="7CF803E6" w14:textId="77777777" w:rsidR="00DF6CE8" w:rsidRDefault="00DF6CE8">
      <w:pPr>
        <w:rPr>
          <w:rFonts w:ascii="Times New Roman" w:hAnsi="Times New Roman" w:cs="Times New Roman"/>
          <w:sz w:val="24"/>
          <w:szCs w:val="24"/>
        </w:rPr>
      </w:pPr>
    </w:p>
    <w:sectPr w:rsidR="00DF6CE8" w:rsidSect="00524E19">
      <w:footerReference w:type="default" r:id="rId10"/>
      <w:footerReference w:type="first" r:id="rId11"/>
      <w:pgSz w:w="11906" w:h="16838"/>
      <w:pgMar w:top="709" w:right="707" w:bottom="993" w:left="1134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4D655" w14:textId="77777777" w:rsidR="00B065EC" w:rsidRDefault="00B065EC" w:rsidP="00770BE0">
      <w:pPr>
        <w:spacing w:after="0" w:line="240" w:lineRule="auto"/>
      </w:pPr>
      <w:r>
        <w:separator/>
      </w:r>
    </w:p>
  </w:endnote>
  <w:endnote w:type="continuationSeparator" w:id="0">
    <w:p w14:paraId="09C1FF39" w14:textId="77777777" w:rsidR="00B065EC" w:rsidRDefault="00B065EC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2958"/>
      <w:docPartObj>
        <w:docPartGallery w:val="Page Numbers (Bottom of Page)"/>
        <w:docPartUnique/>
      </w:docPartObj>
    </w:sdtPr>
    <w:sdtEndPr/>
    <w:sdtContent>
      <w:p w14:paraId="1B746B2F" w14:textId="77777777" w:rsidR="00524E19" w:rsidRDefault="00242FB2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40AAD0" w14:textId="77777777" w:rsidR="00524E19" w:rsidRDefault="00524E19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2956"/>
      <w:docPartObj>
        <w:docPartGallery w:val="Page Numbers (Bottom of Page)"/>
        <w:docPartUnique/>
      </w:docPartObj>
    </w:sdtPr>
    <w:sdtEndPr/>
    <w:sdtContent>
      <w:p w14:paraId="04C3903B" w14:textId="77777777" w:rsidR="00524E19" w:rsidRDefault="00B065EC">
        <w:pPr>
          <w:pStyle w:val="af8"/>
          <w:jc w:val="right"/>
        </w:pPr>
      </w:p>
    </w:sdtContent>
  </w:sdt>
  <w:p w14:paraId="5D80EB3E" w14:textId="77777777" w:rsidR="00524E19" w:rsidRDefault="00524E1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1AD43" w14:textId="77777777" w:rsidR="00B065EC" w:rsidRDefault="00B065EC" w:rsidP="00770BE0">
      <w:pPr>
        <w:spacing w:after="0" w:line="240" w:lineRule="auto"/>
      </w:pPr>
      <w:r>
        <w:separator/>
      </w:r>
    </w:p>
  </w:footnote>
  <w:footnote w:type="continuationSeparator" w:id="0">
    <w:p w14:paraId="34347C86" w14:textId="77777777" w:rsidR="00B065EC" w:rsidRDefault="00B065EC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C8367A5"/>
    <w:multiLevelType w:val="multilevel"/>
    <w:tmpl w:val="E390B2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24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25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70F3059"/>
    <w:multiLevelType w:val="hybridMultilevel"/>
    <w:tmpl w:val="7D5E032A"/>
    <w:lvl w:ilvl="0" w:tplc="9072C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6C7101DD"/>
    <w:multiLevelType w:val="multilevel"/>
    <w:tmpl w:val="65C4752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6"/>
  </w:num>
  <w:num w:numId="22">
    <w:abstractNumId w:val="22"/>
  </w:num>
  <w:num w:numId="23">
    <w:abstractNumId w:val="27"/>
  </w:num>
  <w:num w:numId="24">
    <w:abstractNumId w:val="29"/>
  </w:num>
  <w:num w:numId="25">
    <w:abstractNumId w:val="32"/>
  </w:num>
  <w:num w:numId="26">
    <w:abstractNumId w:val="21"/>
  </w:num>
  <w:num w:numId="27">
    <w:abstractNumId w:val="3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3"/>
  </w:num>
  <w:num w:numId="30">
    <w:abstractNumId w:val="28"/>
  </w:num>
  <w:num w:numId="31">
    <w:abstractNumId w:val="35"/>
  </w:num>
  <w:num w:numId="32">
    <w:abstractNumId w:val="30"/>
  </w:num>
  <w:num w:numId="33">
    <w:abstractNumId w:val="25"/>
  </w:num>
  <w:num w:numId="34">
    <w:abstractNumId w:val="24"/>
  </w:num>
  <w:num w:numId="35">
    <w:abstractNumId w:val="2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AF"/>
    <w:rsid w:val="00002697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2186B"/>
    <w:rsid w:val="000272E2"/>
    <w:rsid w:val="0003107E"/>
    <w:rsid w:val="000310E3"/>
    <w:rsid w:val="00031367"/>
    <w:rsid w:val="00031A3F"/>
    <w:rsid w:val="000333C4"/>
    <w:rsid w:val="00037502"/>
    <w:rsid w:val="00042D47"/>
    <w:rsid w:val="000449F1"/>
    <w:rsid w:val="00045F59"/>
    <w:rsid w:val="00046C27"/>
    <w:rsid w:val="00051BFF"/>
    <w:rsid w:val="0005509A"/>
    <w:rsid w:val="000568C8"/>
    <w:rsid w:val="00056A0F"/>
    <w:rsid w:val="00057C05"/>
    <w:rsid w:val="00060AFD"/>
    <w:rsid w:val="00061B92"/>
    <w:rsid w:val="00062A20"/>
    <w:rsid w:val="00062C5E"/>
    <w:rsid w:val="00065368"/>
    <w:rsid w:val="00070AF2"/>
    <w:rsid w:val="000733FC"/>
    <w:rsid w:val="00074BEA"/>
    <w:rsid w:val="000761C7"/>
    <w:rsid w:val="00080DCC"/>
    <w:rsid w:val="00081F2B"/>
    <w:rsid w:val="00082150"/>
    <w:rsid w:val="0008381C"/>
    <w:rsid w:val="0008781A"/>
    <w:rsid w:val="00087A75"/>
    <w:rsid w:val="00087D22"/>
    <w:rsid w:val="00091767"/>
    <w:rsid w:val="000925C6"/>
    <w:rsid w:val="00092C35"/>
    <w:rsid w:val="00094A2D"/>
    <w:rsid w:val="00095058"/>
    <w:rsid w:val="00095E39"/>
    <w:rsid w:val="000974E3"/>
    <w:rsid w:val="00097773"/>
    <w:rsid w:val="000A05F2"/>
    <w:rsid w:val="000A3F64"/>
    <w:rsid w:val="000A541C"/>
    <w:rsid w:val="000A6AE9"/>
    <w:rsid w:val="000B1741"/>
    <w:rsid w:val="000B5385"/>
    <w:rsid w:val="000B6401"/>
    <w:rsid w:val="000C32D4"/>
    <w:rsid w:val="000D11B7"/>
    <w:rsid w:val="000D4D97"/>
    <w:rsid w:val="000E3AB1"/>
    <w:rsid w:val="000E439A"/>
    <w:rsid w:val="000E44EB"/>
    <w:rsid w:val="000E5351"/>
    <w:rsid w:val="000E667F"/>
    <w:rsid w:val="000F0938"/>
    <w:rsid w:val="000F1995"/>
    <w:rsid w:val="000F2AD4"/>
    <w:rsid w:val="000F3F81"/>
    <w:rsid w:val="000F4419"/>
    <w:rsid w:val="000F5C28"/>
    <w:rsid w:val="000F6653"/>
    <w:rsid w:val="000F68D8"/>
    <w:rsid w:val="000F74FD"/>
    <w:rsid w:val="000F76BA"/>
    <w:rsid w:val="0010294B"/>
    <w:rsid w:val="00103584"/>
    <w:rsid w:val="00105A5C"/>
    <w:rsid w:val="00110757"/>
    <w:rsid w:val="001112F3"/>
    <w:rsid w:val="00115055"/>
    <w:rsid w:val="001152B8"/>
    <w:rsid w:val="00116E08"/>
    <w:rsid w:val="00120466"/>
    <w:rsid w:val="00121B77"/>
    <w:rsid w:val="00123344"/>
    <w:rsid w:val="00123F45"/>
    <w:rsid w:val="00131BD4"/>
    <w:rsid w:val="001337F1"/>
    <w:rsid w:val="00140484"/>
    <w:rsid w:val="00141F32"/>
    <w:rsid w:val="00144202"/>
    <w:rsid w:val="001460CB"/>
    <w:rsid w:val="0014640B"/>
    <w:rsid w:val="001476E6"/>
    <w:rsid w:val="00150AF2"/>
    <w:rsid w:val="001518DA"/>
    <w:rsid w:val="0015322F"/>
    <w:rsid w:val="001551F6"/>
    <w:rsid w:val="001555F9"/>
    <w:rsid w:val="0016008C"/>
    <w:rsid w:val="00163090"/>
    <w:rsid w:val="00164704"/>
    <w:rsid w:val="0016573E"/>
    <w:rsid w:val="0017071B"/>
    <w:rsid w:val="00171985"/>
    <w:rsid w:val="0017285E"/>
    <w:rsid w:val="00172CBE"/>
    <w:rsid w:val="0017323F"/>
    <w:rsid w:val="00176749"/>
    <w:rsid w:val="00176EF7"/>
    <w:rsid w:val="00177F3C"/>
    <w:rsid w:val="001802FD"/>
    <w:rsid w:val="00180846"/>
    <w:rsid w:val="001826F4"/>
    <w:rsid w:val="001842C8"/>
    <w:rsid w:val="001864E3"/>
    <w:rsid w:val="00186686"/>
    <w:rsid w:val="001908D6"/>
    <w:rsid w:val="001951D9"/>
    <w:rsid w:val="00197E0C"/>
    <w:rsid w:val="001A079A"/>
    <w:rsid w:val="001A1A19"/>
    <w:rsid w:val="001A2E26"/>
    <w:rsid w:val="001A520B"/>
    <w:rsid w:val="001A5C10"/>
    <w:rsid w:val="001A5E31"/>
    <w:rsid w:val="001A7A7A"/>
    <w:rsid w:val="001B1792"/>
    <w:rsid w:val="001B1AFB"/>
    <w:rsid w:val="001B3FB2"/>
    <w:rsid w:val="001B60E6"/>
    <w:rsid w:val="001B7B98"/>
    <w:rsid w:val="001C1B3E"/>
    <w:rsid w:val="001C24C8"/>
    <w:rsid w:val="001C2973"/>
    <w:rsid w:val="001C365B"/>
    <w:rsid w:val="001C613F"/>
    <w:rsid w:val="001D0DB0"/>
    <w:rsid w:val="001E2EDE"/>
    <w:rsid w:val="001E5578"/>
    <w:rsid w:val="001F7225"/>
    <w:rsid w:val="001F7725"/>
    <w:rsid w:val="00202844"/>
    <w:rsid w:val="00202B64"/>
    <w:rsid w:val="00204BFD"/>
    <w:rsid w:val="00205204"/>
    <w:rsid w:val="00206078"/>
    <w:rsid w:val="00207BD0"/>
    <w:rsid w:val="00207DB6"/>
    <w:rsid w:val="002129C6"/>
    <w:rsid w:val="002145F5"/>
    <w:rsid w:val="002166CA"/>
    <w:rsid w:val="00217B57"/>
    <w:rsid w:val="002201FB"/>
    <w:rsid w:val="00220B55"/>
    <w:rsid w:val="00221CD4"/>
    <w:rsid w:val="00222E98"/>
    <w:rsid w:val="002262CF"/>
    <w:rsid w:val="002310D0"/>
    <w:rsid w:val="00235482"/>
    <w:rsid w:val="00235F0E"/>
    <w:rsid w:val="0024069C"/>
    <w:rsid w:val="0024103E"/>
    <w:rsid w:val="00242649"/>
    <w:rsid w:val="00242FB2"/>
    <w:rsid w:val="00243AB6"/>
    <w:rsid w:val="00243E08"/>
    <w:rsid w:val="002440B2"/>
    <w:rsid w:val="00246509"/>
    <w:rsid w:val="00250D3E"/>
    <w:rsid w:val="0025229A"/>
    <w:rsid w:val="00252660"/>
    <w:rsid w:val="00253122"/>
    <w:rsid w:val="00253A73"/>
    <w:rsid w:val="002549C2"/>
    <w:rsid w:val="00257372"/>
    <w:rsid w:val="0026077C"/>
    <w:rsid w:val="002613BD"/>
    <w:rsid w:val="002626D4"/>
    <w:rsid w:val="00262E9D"/>
    <w:rsid w:val="00263705"/>
    <w:rsid w:val="00263D9B"/>
    <w:rsid w:val="00270BEE"/>
    <w:rsid w:val="0027404F"/>
    <w:rsid w:val="0028110E"/>
    <w:rsid w:val="00283CB0"/>
    <w:rsid w:val="002857AA"/>
    <w:rsid w:val="00286409"/>
    <w:rsid w:val="00286D00"/>
    <w:rsid w:val="00291511"/>
    <w:rsid w:val="00292ED0"/>
    <w:rsid w:val="00292F00"/>
    <w:rsid w:val="00293BDA"/>
    <w:rsid w:val="002945F6"/>
    <w:rsid w:val="00294F9D"/>
    <w:rsid w:val="002964B4"/>
    <w:rsid w:val="00296671"/>
    <w:rsid w:val="002969EE"/>
    <w:rsid w:val="002978BE"/>
    <w:rsid w:val="002A4D8F"/>
    <w:rsid w:val="002A4E62"/>
    <w:rsid w:val="002A6D71"/>
    <w:rsid w:val="002A7A90"/>
    <w:rsid w:val="002B13C4"/>
    <w:rsid w:val="002B417B"/>
    <w:rsid w:val="002B5881"/>
    <w:rsid w:val="002B661A"/>
    <w:rsid w:val="002B6632"/>
    <w:rsid w:val="002B6670"/>
    <w:rsid w:val="002C0B0E"/>
    <w:rsid w:val="002C20B3"/>
    <w:rsid w:val="002C351F"/>
    <w:rsid w:val="002C3ABF"/>
    <w:rsid w:val="002D00B7"/>
    <w:rsid w:val="002D4FC5"/>
    <w:rsid w:val="002D5B6A"/>
    <w:rsid w:val="002D5CC8"/>
    <w:rsid w:val="002E2E1C"/>
    <w:rsid w:val="002E397D"/>
    <w:rsid w:val="002E7614"/>
    <w:rsid w:val="002F3E0C"/>
    <w:rsid w:val="002F4761"/>
    <w:rsid w:val="002F5D1F"/>
    <w:rsid w:val="002F6111"/>
    <w:rsid w:val="0030526C"/>
    <w:rsid w:val="00307ABB"/>
    <w:rsid w:val="003130B0"/>
    <w:rsid w:val="003136D8"/>
    <w:rsid w:val="003138DF"/>
    <w:rsid w:val="003157C5"/>
    <w:rsid w:val="003203B7"/>
    <w:rsid w:val="00320E0F"/>
    <w:rsid w:val="003248C4"/>
    <w:rsid w:val="003249AD"/>
    <w:rsid w:val="00325250"/>
    <w:rsid w:val="00327063"/>
    <w:rsid w:val="003274EF"/>
    <w:rsid w:val="00330E8C"/>
    <w:rsid w:val="00332E43"/>
    <w:rsid w:val="003344C5"/>
    <w:rsid w:val="00334975"/>
    <w:rsid w:val="00335633"/>
    <w:rsid w:val="003405CF"/>
    <w:rsid w:val="0034189F"/>
    <w:rsid w:val="00341CF3"/>
    <w:rsid w:val="003476CE"/>
    <w:rsid w:val="003479CC"/>
    <w:rsid w:val="00350B28"/>
    <w:rsid w:val="00352417"/>
    <w:rsid w:val="003549A9"/>
    <w:rsid w:val="00354D15"/>
    <w:rsid w:val="00357E0C"/>
    <w:rsid w:val="00361B1F"/>
    <w:rsid w:val="00361D6B"/>
    <w:rsid w:val="0036668A"/>
    <w:rsid w:val="00371741"/>
    <w:rsid w:val="003809A8"/>
    <w:rsid w:val="00383B04"/>
    <w:rsid w:val="00384BA0"/>
    <w:rsid w:val="00385F6D"/>
    <w:rsid w:val="00387B8A"/>
    <w:rsid w:val="003915B5"/>
    <w:rsid w:val="00393C1F"/>
    <w:rsid w:val="003941C4"/>
    <w:rsid w:val="00394D67"/>
    <w:rsid w:val="003A0BA5"/>
    <w:rsid w:val="003A12A5"/>
    <w:rsid w:val="003A1434"/>
    <w:rsid w:val="003A2BDC"/>
    <w:rsid w:val="003A524C"/>
    <w:rsid w:val="003A73BE"/>
    <w:rsid w:val="003B0DB5"/>
    <w:rsid w:val="003B100F"/>
    <w:rsid w:val="003B7694"/>
    <w:rsid w:val="003B783F"/>
    <w:rsid w:val="003C05F1"/>
    <w:rsid w:val="003C224D"/>
    <w:rsid w:val="003C2B35"/>
    <w:rsid w:val="003C5202"/>
    <w:rsid w:val="003C5787"/>
    <w:rsid w:val="003C7676"/>
    <w:rsid w:val="003D0FD5"/>
    <w:rsid w:val="003D447B"/>
    <w:rsid w:val="003D46D4"/>
    <w:rsid w:val="003D56F7"/>
    <w:rsid w:val="003D69AB"/>
    <w:rsid w:val="003D7A11"/>
    <w:rsid w:val="003E0281"/>
    <w:rsid w:val="003E0A41"/>
    <w:rsid w:val="003E6678"/>
    <w:rsid w:val="003E6FEB"/>
    <w:rsid w:val="003E75D7"/>
    <w:rsid w:val="003F4ECC"/>
    <w:rsid w:val="00410D04"/>
    <w:rsid w:val="00411EEF"/>
    <w:rsid w:val="00414DD3"/>
    <w:rsid w:val="004203F3"/>
    <w:rsid w:val="00421238"/>
    <w:rsid w:val="00421295"/>
    <w:rsid w:val="004226E4"/>
    <w:rsid w:val="00425789"/>
    <w:rsid w:val="004258E7"/>
    <w:rsid w:val="00425E27"/>
    <w:rsid w:val="00427990"/>
    <w:rsid w:val="00427C9B"/>
    <w:rsid w:val="00431079"/>
    <w:rsid w:val="00434951"/>
    <w:rsid w:val="00436539"/>
    <w:rsid w:val="0043667E"/>
    <w:rsid w:val="004371BE"/>
    <w:rsid w:val="00440135"/>
    <w:rsid w:val="0044376C"/>
    <w:rsid w:val="00444CE3"/>
    <w:rsid w:val="00445549"/>
    <w:rsid w:val="00446F87"/>
    <w:rsid w:val="004475B2"/>
    <w:rsid w:val="00450248"/>
    <w:rsid w:val="00451DD1"/>
    <w:rsid w:val="0045237E"/>
    <w:rsid w:val="00454067"/>
    <w:rsid w:val="004543DF"/>
    <w:rsid w:val="00455F68"/>
    <w:rsid w:val="00456029"/>
    <w:rsid w:val="00456BF0"/>
    <w:rsid w:val="00457C39"/>
    <w:rsid w:val="00461434"/>
    <w:rsid w:val="00467E31"/>
    <w:rsid w:val="00467F38"/>
    <w:rsid w:val="00471686"/>
    <w:rsid w:val="0047248D"/>
    <w:rsid w:val="00472E14"/>
    <w:rsid w:val="0047342D"/>
    <w:rsid w:val="00474771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45BF"/>
    <w:rsid w:val="0049499B"/>
    <w:rsid w:val="00495B4D"/>
    <w:rsid w:val="004A10F2"/>
    <w:rsid w:val="004A1EB0"/>
    <w:rsid w:val="004A2008"/>
    <w:rsid w:val="004A4B64"/>
    <w:rsid w:val="004A7A75"/>
    <w:rsid w:val="004A7CBE"/>
    <w:rsid w:val="004B1077"/>
    <w:rsid w:val="004B2B40"/>
    <w:rsid w:val="004B5A56"/>
    <w:rsid w:val="004B6A11"/>
    <w:rsid w:val="004B7360"/>
    <w:rsid w:val="004C0D87"/>
    <w:rsid w:val="004C4BD5"/>
    <w:rsid w:val="004C5E03"/>
    <w:rsid w:val="004C6218"/>
    <w:rsid w:val="004C7088"/>
    <w:rsid w:val="004D2893"/>
    <w:rsid w:val="004D2D53"/>
    <w:rsid w:val="004D695E"/>
    <w:rsid w:val="004D7D5A"/>
    <w:rsid w:val="004E0825"/>
    <w:rsid w:val="004E1985"/>
    <w:rsid w:val="004E2EC9"/>
    <w:rsid w:val="004E404F"/>
    <w:rsid w:val="004E6F35"/>
    <w:rsid w:val="004E7085"/>
    <w:rsid w:val="004E7680"/>
    <w:rsid w:val="004F030D"/>
    <w:rsid w:val="004F0357"/>
    <w:rsid w:val="004F1D59"/>
    <w:rsid w:val="004F25F3"/>
    <w:rsid w:val="004F2B57"/>
    <w:rsid w:val="004F54F6"/>
    <w:rsid w:val="00500D4B"/>
    <w:rsid w:val="00504614"/>
    <w:rsid w:val="00505533"/>
    <w:rsid w:val="00506465"/>
    <w:rsid w:val="00506E1A"/>
    <w:rsid w:val="005150AE"/>
    <w:rsid w:val="00515510"/>
    <w:rsid w:val="00515827"/>
    <w:rsid w:val="00517450"/>
    <w:rsid w:val="0052121B"/>
    <w:rsid w:val="0052494B"/>
    <w:rsid w:val="00524E19"/>
    <w:rsid w:val="005262BD"/>
    <w:rsid w:val="00527A67"/>
    <w:rsid w:val="005303AE"/>
    <w:rsid w:val="0053096B"/>
    <w:rsid w:val="0053101B"/>
    <w:rsid w:val="00533926"/>
    <w:rsid w:val="00534BFA"/>
    <w:rsid w:val="00535E8B"/>
    <w:rsid w:val="0053672E"/>
    <w:rsid w:val="005371C2"/>
    <w:rsid w:val="005372BB"/>
    <w:rsid w:val="005439FF"/>
    <w:rsid w:val="00543AAC"/>
    <w:rsid w:val="00544A8B"/>
    <w:rsid w:val="00546561"/>
    <w:rsid w:val="00546B9C"/>
    <w:rsid w:val="005473D4"/>
    <w:rsid w:val="00547F95"/>
    <w:rsid w:val="00556CC7"/>
    <w:rsid w:val="00557E7C"/>
    <w:rsid w:val="005611E3"/>
    <w:rsid w:val="00561FA8"/>
    <w:rsid w:val="00565D5E"/>
    <w:rsid w:val="00565E7D"/>
    <w:rsid w:val="00565F36"/>
    <w:rsid w:val="005678FF"/>
    <w:rsid w:val="00567B14"/>
    <w:rsid w:val="00571AA0"/>
    <w:rsid w:val="005731E8"/>
    <w:rsid w:val="005739C1"/>
    <w:rsid w:val="005757BE"/>
    <w:rsid w:val="00576D2A"/>
    <w:rsid w:val="005804A9"/>
    <w:rsid w:val="005818C8"/>
    <w:rsid w:val="00581DFB"/>
    <w:rsid w:val="00582A13"/>
    <w:rsid w:val="00583120"/>
    <w:rsid w:val="00584863"/>
    <w:rsid w:val="005858F8"/>
    <w:rsid w:val="00585B0A"/>
    <w:rsid w:val="00585EC9"/>
    <w:rsid w:val="00590DC2"/>
    <w:rsid w:val="00595242"/>
    <w:rsid w:val="005963FC"/>
    <w:rsid w:val="005A02B7"/>
    <w:rsid w:val="005A1442"/>
    <w:rsid w:val="005A18C9"/>
    <w:rsid w:val="005A5F91"/>
    <w:rsid w:val="005A64E0"/>
    <w:rsid w:val="005B0B28"/>
    <w:rsid w:val="005B14CC"/>
    <w:rsid w:val="005B32A2"/>
    <w:rsid w:val="005B7885"/>
    <w:rsid w:val="005C01E7"/>
    <w:rsid w:val="005C0983"/>
    <w:rsid w:val="005C1C24"/>
    <w:rsid w:val="005C5065"/>
    <w:rsid w:val="005C5482"/>
    <w:rsid w:val="005C627C"/>
    <w:rsid w:val="005C62A9"/>
    <w:rsid w:val="005C6F89"/>
    <w:rsid w:val="005D280F"/>
    <w:rsid w:val="005D5FF9"/>
    <w:rsid w:val="005D6553"/>
    <w:rsid w:val="005D7566"/>
    <w:rsid w:val="005D7908"/>
    <w:rsid w:val="005E15E9"/>
    <w:rsid w:val="005E2685"/>
    <w:rsid w:val="005E3206"/>
    <w:rsid w:val="005E3C8E"/>
    <w:rsid w:val="005F0374"/>
    <w:rsid w:val="005F08F2"/>
    <w:rsid w:val="005F7753"/>
    <w:rsid w:val="00601174"/>
    <w:rsid w:val="00601668"/>
    <w:rsid w:val="00601AD5"/>
    <w:rsid w:val="0060424A"/>
    <w:rsid w:val="00607041"/>
    <w:rsid w:val="00607A0F"/>
    <w:rsid w:val="00607BAB"/>
    <w:rsid w:val="00610DE1"/>
    <w:rsid w:val="00614CF7"/>
    <w:rsid w:val="006164DE"/>
    <w:rsid w:val="00616FA2"/>
    <w:rsid w:val="00620264"/>
    <w:rsid w:val="00621DBA"/>
    <w:rsid w:val="00621DC4"/>
    <w:rsid w:val="006227EF"/>
    <w:rsid w:val="00624CFB"/>
    <w:rsid w:val="00625A43"/>
    <w:rsid w:val="006303B0"/>
    <w:rsid w:val="006324F5"/>
    <w:rsid w:val="00635AFE"/>
    <w:rsid w:val="00636688"/>
    <w:rsid w:val="00640991"/>
    <w:rsid w:val="0064438E"/>
    <w:rsid w:val="006446C0"/>
    <w:rsid w:val="00644BA5"/>
    <w:rsid w:val="006456CD"/>
    <w:rsid w:val="006532D0"/>
    <w:rsid w:val="00654502"/>
    <w:rsid w:val="00655DEB"/>
    <w:rsid w:val="0065607A"/>
    <w:rsid w:val="00660114"/>
    <w:rsid w:val="00663EC3"/>
    <w:rsid w:val="0066482D"/>
    <w:rsid w:val="00670117"/>
    <w:rsid w:val="006702F5"/>
    <w:rsid w:val="00674B60"/>
    <w:rsid w:val="00677CCE"/>
    <w:rsid w:val="00680232"/>
    <w:rsid w:val="00683BCC"/>
    <w:rsid w:val="00686117"/>
    <w:rsid w:val="00686B46"/>
    <w:rsid w:val="00691B4F"/>
    <w:rsid w:val="00693775"/>
    <w:rsid w:val="00695CB0"/>
    <w:rsid w:val="006A032C"/>
    <w:rsid w:val="006A0BD3"/>
    <w:rsid w:val="006A0E2B"/>
    <w:rsid w:val="006A20D3"/>
    <w:rsid w:val="006A62C8"/>
    <w:rsid w:val="006B2072"/>
    <w:rsid w:val="006B2103"/>
    <w:rsid w:val="006B3D88"/>
    <w:rsid w:val="006B6C8D"/>
    <w:rsid w:val="006C0621"/>
    <w:rsid w:val="006C3D18"/>
    <w:rsid w:val="006C3DE9"/>
    <w:rsid w:val="006C541D"/>
    <w:rsid w:val="006C5831"/>
    <w:rsid w:val="006D0C9E"/>
    <w:rsid w:val="006D332B"/>
    <w:rsid w:val="006D3AED"/>
    <w:rsid w:val="006D64E4"/>
    <w:rsid w:val="006D6A69"/>
    <w:rsid w:val="006E1618"/>
    <w:rsid w:val="006E2C6E"/>
    <w:rsid w:val="006E3153"/>
    <w:rsid w:val="006E3417"/>
    <w:rsid w:val="006E6962"/>
    <w:rsid w:val="006F10A6"/>
    <w:rsid w:val="006F128E"/>
    <w:rsid w:val="006F6975"/>
    <w:rsid w:val="00702A0B"/>
    <w:rsid w:val="00702FDD"/>
    <w:rsid w:val="007053DE"/>
    <w:rsid w:val="00707A45"/>
    <w:rsid w:val="00712809"/>
    <w:rsid w:val="00712EB5"/>
    <w:rsid w:val="00712F8F"/>
    <w:rsid w:val="0071699A"/>
    <w:rsid w:val="00723A04"/>
    <w:rsid w:val="00723ADC"/>
    <w:rsid w:val="00724A89"/>
    <w:rsid w:val="007268F5"/>
    <w:rsid w:val="00730E68"/>
    <w:rsid w:val="00733630"/>
    <w:rsid w:val="007336D2"/>
    <w:rsid w:val="00735502"/>
    <w:rsid w:val="00735C4F"/>
    <w:rsid w:val="00735F9D"/>
    <w:rsid w:val="007369D3"/>
    <w:rsid w:val="007412AD"/>
    <w:rsid w:val="00742DA0"/>
    <w:rsid w:val="00742FA5"/>
    <w:rsid w:val="00744BEB"/>
    <w:rsid w:val="0074546F"/>
    <w:rsid w:val="007504FF"/>
    <w:rsid w:val="00751835"/>
    <w:rsid w:val="007524BC"/>
    <w:rsid w:val="00753114"/>
    <w:rsid w:val="00755592"/>
    <w:rsid w:val="00757805"/>
    <w:rsid w:val="007605ED"/>
    <w:rsid w:val="007632A1"/>
    <w:rsid w:val="00766892"/>
    <w:rsid w:val="00770905"/>
    <w:rsid w:val="00770BE0"/>
    <w:rsid w:val="00772D85"/>
    <w:rsid w:val="0077317C"/>
    <w:rsid w:val="00774BDA"/>
    <w:rsid w:val="007755DE"/>
    <w:rsid w:val="00777AD8"/>
    <w:rsid w:val="00777F5F"/>
    <w:rsid w:val="00782022"/>
    <w:rsid w:val="0078252D"/>
    <w:rsid w:val="00782543"/>
    <w:rsid w:val="00783DD8"/>
    <w:rsid w:val="00787159"/>
    <w:rsid w:val="00790DBF"/>
    <w:rsid w:val="0079158C"/>
    <w:rsid w:val="00792810"/>
    <w:rsid w:val="007A125F"/>
    <w:rsid w:val="007A157C"/>
    <w:rsid w:val="007A357C"/>
    <w:rsid w:val="007A4384"/>
    <w:rsid w:val="007A5D5F"/>
    <w:rsid w:val="007B0998"/>
    <w:rsid w:val="007B0B43"/>
    <w:rsid w:val="007B4B07"/>
    <w:rsid w:val="007B6D5C"/>
    <w:rsid w:val="007C13DD"/>
    <w:rsid w:val="007C2DE1"/>
    <w:rsid w:val="007C61D3"/>
    <w:rsid w:val="007C678D"/>
    <w:rsid w:val="007D0263"/>
    <w:rsid w:val="007D1279"/>
    <w:rsid w:val="007D1BAA"/>
    <w:rsid w:val="007D394A"/>
    <w:rsid w:val="007D3FAF"/>
    <w:rsid w:val="007D4761"/>
    <w:rsid w:val="007D4850"/>
    <w:rsid w:val="007D5F96"/>
    <w:rsid w:val="007D7E34"/>
    <w:rsid w:val="007E0392"/>
    <w:rsid w:val="007E2260"/>
    <w:rsid w:val="007E4C19"/>
    <w:rsid w:val="007E6D68"/>
    <w:rsid w:val="007F0424"/>
    <w:rsid w:val="007F2391"/>
    <w:rsid w:val="007F403E"/>
    <w:rsid w:val="0080010A"/>
    <w:rsid w:val="00803329"/>
    <w:rsid w:val="008040C9"/>
    <w:rsid w:val="00804970"/>
    <w:rsid w:val="008065AE"/>
    <w:rsid w:val="00806AE2"/>
    <w:rsid w:val="00807564"/>
    <w:rsid w:val="008103AB"/>
    <w:rsid w:val="008109F6"/>
    <w:rsid w:val="008111B9"/>
    <w:rsid w:val="0081225B"/>
    <w:rsid w:val="0081268F"/>
    <w:rsid w:val="00814D94"/>
    <w:rsid w:val="00815DFD"/>
    <w:rsid w:val="00820141"/>
    <w:rsid w:val="00821004"/>
    <w:rsid w:val="00821A40"/>
    <w:rsid w:val="008234FE"/>
    <w:rsid w:val="00825E72"/>
    <w:rsid w:val="00827004"/>
    <w:rsid w:val="008273C5"/>
    <w:rsid w:val="00832ACD"/>
    <w:rsid w:val="0083487F"/>
    <w:rsid w:val="00836EBC"/>
    <w:rsid w:val="00845F59"/>
    <w:rsid w:val="00846FBA"/>
    <w:rsid w:val="008472D4"/>
    <w:rsid w:val="00852920"/>
    <w:rsid w:val="00852D08"/>
    <w:rsid w:val="00852DDB"/>
    <w:rsid w:val="008550D5"/>
    <w:rsid w:val="0085524E"/>
    <w:rsid w:val="008564F7"/>
    <w:rsid w:val="00857FF7"/>
    <w:rsid w:val="00865B76"/>
    <w:rsid w:val="00866C40"/>
    <w:rsid w:val="008671DA"/>
    <w:rsid w:val="008705D1"/>
    <w:rsid w:val="00870D74"/>
    <w:rsid w:val="008710E1"/>
    <w:rsid w:val="00872BB8"/>
    <w:rsid w:val="008750F0"/>
    <w:rsid w:val="00875687"/>
    <w:rsid w:val="00876A62"/>
    <w:rsid w:val="00880D86"/>
    <w:rsid w:val="0089631B"/>
    <w:rsid w:val="008A3E5C"/>
    <w:rsid w:val="008A6C91"/>
    <w:rsid w:val="008A6EBF"/>
    <w:rsid w:val="008A7347"/>
    <w:rsid w:val="008B0657"/>
    <w:rsid w:val="008B1E98"/>
    <w:rsid w:val="008B3774"/>
    <w:rsid w:val="008B4929"/>
    <w:rsid w:val="008C1AE6"/>
    <w:rsid w:val="008C1DEE"/>
    <w:rsid w:val="008C38CD"/>
    <w:rsid w:val="008C4CE1"/>
    <w:rsid w:val="008D088A"/>
    <w:rsid w:val="008E2A45"/>
    <w:rsid w:val="008E34E3"/>
    <w:rsid w:val="008E3EA1"/>
    <w:rsid w:val="008E5526"/>
    <w:rsid w:val="008E66A2"/>
    <w:rsid w:val="008F19A2"/>
    <w:rsid w:val="008F3925"/>
    <w:rsid w:val="0090037E"/>
    <w:rsid w:val="00900E51"/>
    <w:rsid w:val="00901E62"/>
    <w:rsid w:val="00902122"/>
    <w:rsid w:val="00904A63"/>
    <w:rsid w:val="0090567F"/>
    <w:rsid w:val="00910A6A"/>
    <w:rsid w:val="009119D8"/>
    <w:rsid w:val="009139FA"/>
    <w:rsid w:val="00913E82"/>
    <w:rsid w:val="00914AC0"/>
    <w:rsid w:val="009152E5"/>
    <w:rsid w:val="00915313"/>
    <w:rsid w:val="00915422"/>
    <w:rsid w:val="00915EFE"/>
    <w:rsid w:val="00916079"/>
    <w:rsid w:val="00917DC5"/>
    <w:rsid w:val="00917F28"/>
    <w:rsid w:val="00922E12"/>
    <w:rsid w:val="00924015"/>
    <w:rsid w:val="00925529"/>
    <w:rsid w:val="00925FA3"/>
    <w:rsid w:val="00930D66"/>
    <w:rsid w:val="00931055"/>
    <w:rsid w:val="009321D7"/>
    <w:rsid w:val="00933EE1"/>
    <w:rsid w:val="00935237"/>
    <w:rsid w:val="00937695"/>
    <w:rsid w:val="00937DA5"/>
    <w:rsid w:val="00940681"/>
    <w:rsid w:val="009425B0"/>
    <w:rsid w:val="00943CB5"/>
    <w:rsid w:val="00953EDB"/>
    <w:rsid w:val="00955A9C"/>
    <w:rsid w:val="00957DAB"/>
    <w:rsid w:val="0096056F"/>
    <w:rsid w:val="009614B7"/>
    <w:rsid w:val="009629C2"/>
    <w:rsid w:val="009647BD"/>
    <w:rsid w:val="00965F03"/>
    <w:rsid w:val="00966AD4"/>
    <w:rsid w:val="00971451"/>
    <w:rsid w:val="00975014"/>
    <w:rsid w:val="00975F45"/>
    <w:rsid w:val="00977CA5"/>
    <w:rsid w:val="00981952"/>
    <w:rsid w:val="009836EF"/>
    <w:rsid w:val="00985BD4"/>
    <w:rsid w:val="00986F01"/>
    <w:rsid w:val="00986FB8"/>
    <w:rsid w:val="0098732A"/>
    <w:rsid w:val="009877AC"/>
    <w:rsid w:val="00990F84"/>
    <w:rsid w:val="00993826"/>
    <w:rsid w:val="00994A01"/>
    <w:rsid w:val="00996632"/>
    <w:rsid w:val="00996CCC"/>
    <w:rsid w:val="009A02DA"/>
    <w:rsid w:val="009A0327"/>
    <w:rsid w:val="009A0D45"/>
    <w:rsid w:val="009A4288"/>
    <w:rsid w:val="009A42B9"/>
    <w:rsid w:val="009A5E31"/>
    <w:rsid w:val="009A6C6D"/>
    <w:rsid w:val="009A6D87"/>
    <w:rsid w:val="009B04D0"/>
    <w:rsid w:val="009B1BA7"/>
    <w:rsid w:val="009B29BA"/>
    <w:rsid w:val="009B4C54"/>
    <w:rsid w:val="009B5F3F"/>
    <w:rsid w:val="009B7F83"/>
    <w:rsid w:val="009C5411"/>
    <w:rsid w:val="009C6AE6"/>
    <w:rsid w:val="009D0AC8"/>
    <w:rsid w:val="009D35FB"/>
    <w:rsid w:val="009D3834"/>
    <w:rsid w:val="009D4BB0"/>
    <w:rsid w:val="009D501A"/>
    <w:rsid w:val="009D63BB"/>
    <w:rsid w:val="009E1D31"/>
    <w:rsid w:val="009E2D35"/>
    <w:rsid w:val="009E3D43"/>
    <w:rsid w:val="009E4CCC"/>
    <w:rsid w:val="009E5F57"/>
    <w:rsid w:val="009E665E"/>
    <w:rsid w:val="009E7590"/>
    <w:rsid w:val="009E77F5"/>
    <w:rsid w:val="009F17DB"/>
    <w:rsid w:val="009F1E18"/>
    <w:rsid w:val="009F229A"/>
    <w:rsid w:val="009F4887"/>
    <w:rsid w:val="009F4C0D"/>
    <w:rsid w:val="009F4DD8"/>
    <w:rsid w:val="009F5890"/>
    <w:rsid w:val="00A024D6"/>
    <w:rsid w:val="00A055CD"/>
    <w:rsid w:val="00A05FA9"/>
    <w:rsid w:val="00A103D1"/>
    <w:rsid w:val="00A106E3"/>
    <w:rsid w:val="00A10D39"/>
    <w:rsid w:val="00A12319"/>
    <w:rsid w:val="00A13586"/>
    <w:rsid w:val="00A16399"/>
    <w:rsid w:val="00A204D7"/>
    <w:rsid w:val="00A213CF"/>
    <w:rsid w:val="00A25ACD"/>
    <w:rsid w:val="00A25B44"/>
    <w:rsid w:val="00A31189"/>
    <w:rsid w:val="00A31E4E"/>
    <w:rsid w:val="00A334AE"/>
    <w:rsid w:val="00A336E5"/>
    <w:rsid w:val="00A33B8D"/>
    <w:rsid w:val="00A3603F"/>
    <w:rsid w:val="00A361FB"/>
    <w:rsid w:val="00A373EC"/>
    <w:rsid w:val="00A4238F"/>
    <w:rsid w:val="00A46396"/>
    <w:rsid w:val="00A47464"/>
    <w:rsid w:val="00A54057"/>
    <w:rsid w:val="00A546BA"/>
    <w:rsid w:val="00A55A4A"/>
    <w:rsid w:val="00A6009C"/>
    <w:rsid w:val="00A615EE"/>
    <w:rsid w:val="00A634BD"/>
    <w:rsid w:val="00A744F1"/>
    <w:rsid w:val="00A75095"/>
    <w:rsid w:val="00A77043"/>
    <w:rsid w:val="00A80A13"/>
    <w:rsid w:val="00A81C3F"/>
    <w:rsid w:val="00A81E87"/>
    <w:rsid w:val="00A82E03"/>
    <w:rsid w:val="00A845E6"/>
    <w:rsid w:val="00A85FDB"/>
    <w:rsid w:val="00A8793A"/>
    <w:rsid w:val="00A90FAF"/>
    <w:rsid w:val="00A92107"/>
    <w:rsid w:val="00A93BD7"/>
    <w:rsid w:val="00A95CB5"/>
    <w:rsid w:val="00A962AF"/>
    <w:rsid w:val="00AA3A01"/>
    <w:rsid w:val="00AA3CD2"/>
    <w:rsid w:val="00AA577C"/>
    <w:rsid w:val="00AA6019"/>
    <w:rsid w:val="00AB12F2"/>
    <w:rsid w:val="00AB2339"/>
    <w:rsid w:val="00AB4C39"/>
    <w:rsid w:val="00AB545A"/>
    <w:rsid w:val="00AB6DE8"/>
    <w:rsid w:val="00AB6F88"/>
    <w:rsid w:val="00AB7C2A"/>
    <w:rsid w:val="00AC36AC"/>
    <w:rsid w:val="00AC3AA0"/>
    <w:rsid w:val="00AC3ADB"/>
    <w:rsid w:val="00AC4DBF"/>
    <w:rsid w:val="00AD09EA"/>
    <w:rsid w:val="00AD1777"/>
    <w:rsid w:val="00AD1794"/>
    <w:rsid w:val="00AD26F2"/>
    <w:rsid w:val="00AD28DD"/>
    <w:rsid w:val="00AD4F01"/>
    <w:rsid w:val="00AD796B"/>
    <w:rsid w:val="00AE0939"/>
    <w:rsid w:val="00AE4A20"/>
    <w:rsid w:val="00AF0760"/>
    <w:rsid w:val="00AF0DD9"/>
    <w:rsid w:val="00AF5FC6"/>
    <w:rsid w:val="00B01067"/>
    <w:rsid w:val="00B011E0"/>
    <w:rsid w:val="00B015C5"/>
    <w:rsid w:val="00B02253"/>
    <w:rsid w:val="00B02455"/>
    <w:rsid w:val="00B0316C"/>
    <w:rsid w:val="00B0338F"/>
    <w:rsid w:val="00B061D6"/>
    <w:rsid w:val="00B065EC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7D74"/>
    <w:rsid w:val="00B20BD1"/>
    <w:rsid w:val="00B2220B"/>
    <w:rsid w:val="00B233E6"/>
    <w:rsid w:val="00B252B0"/>
    <w:rsid w:val="00B30500"/>
    <w:rsid w:val="00B305D1"/>
    <w:rsid w:val="00B34602"/>
    <w:rsid w:val="00B4005F"/>
    <w:rsid w:val="00B40C21"/>
    <w:rsid w:val="00B436BA"/>
    <w:rsid w:val="00B44661"/>
    <w:rsid w:val="00B44D33"/>
    <w:rsid w:val="00B465A4"/>
    <w:rsid w:val="00B5011F"/>
    <w:rsid w:val="00B511EC"/>
    <w:rsid w:val="00B52B5A"/>
    <w:rsid w:val="00B53F60"/>
    <w:rsid w:val="00B63313"/>
    <w:rsid w:val="00B63BA7"/>
    <w:rsid w:val="00B6765A"/>
    <w:rsid w:val="00B70291"/>
    <w:rsid w:val="00B719DA"/>
    <w:rsid w:val="00B7334D"/>
    <w:rsid w:val="00B73F16"/>
    <w:rsid w:val="00B7443F"/>
    <w:rsid w:val="00B75F14"/>
    <w:rsid w:val="00B821FE"/>
    <w:rsid w:val="00B83678"/>
    <w:rsid w:val="00B858A4"/>
    <w:rsid w:val="00B87EB5"/>
    <w:rsid w:val="00B91860"/>
    <w:rsid w:val="00B92DF5"/>
    <w:rsid w:val="00B965A8"/>
    <w:rsid w:val="00BA1002"/>
    <w:rsid w:val="00BA3053"/>
    <w:rsid w:val="00BA434E"/>
    <w:rsid w:val="00BA5FB3"/>
    <w:rsid w:val="00BA60E2"/>
    <w:rsid w:val="00BB0326"/>
    <w:rsid w:val="00BB3C23"/>
    <w:rsid w:val="00BB4EC1"/>
    <w:rsid w:val="00BB762E"/>
    <w:rsid w:val="00BC7DA7"/>
    <w:rsid w:val="00BD1BA3"/>
    <w:rsid w:val="00BD33FA"/>
    <w:rsid w:val="00BD39A0"/>
    <w:rsid w:val="00BD44CA"/>
    <w:rsid w:val="00BD5DDD"/>
    <w:rsid w:val="00BE08B7"/>
    <w:rsid w:val="00BE241E"/>
    <w:rsid w:val="00BE4853"/>
    <w:rsid w:val="00BE5EC3"/>
    <w:rsid w:val="00BE795F"/>
    <w:rsid w:val="00BE7AEF"/>
    <w:rsid w:val="00BF021E"/>
    <w:rsid w:val="00BF40FB"/>
    <w:rsid w:val="00BF72D5"/>
    <w:rsid w:val="00BF7F85"/>
    <w:rsid w:val="00C0108C"/>
    <w:rsid w:val="00C02A33"/>
    <w:rsid w:val="00C02C63"/>
    <w:rsid w:val="00C03093"/>
    <w:rsid w:val="00C03311"/>
    <w:rsid w:val="00C055BA"/>
    <w:rsid w:val="00C104AE"/>
    <w:rsid w:val="00C134E8"/>
    <w:rsid w:val="00C150C3"/>
    <w:rsid w:val="00C16F85"/>
    <w:rsid w:val="00C210E9"/>
    <w:rsid w:val="00C26361"/>
    <w:rsid w:val="00C27198"/>
    <w:rsid w:val="00C315EB"/>
    <w:rsid w:val="00C336FA"/>
    <w:rsid w:val="00C33AB4"/>
    <w:rsid w:val="00C354E0"/>
    <w:rsid w:val="00C35EDD"/>
    <w:rsid w:val="00C36397"/>
    <w:rsid w:val="00C36683"/>
    <w:rsid w:val="00C37A8A"/>
    <w:rsid w:val="00C40332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5C62"/>
    <w:rsid w:val="00C5693F"/>
    <w:rsid w:val="00C56AB5"/>
    <w:rsid w:val="00C61EE4"/>
    <w:rsid w:val="00C61FEE"/>
    <w:rsid w:val="00C65004"/>
    <w:rsid w:val="00C6525C"/>
    <w:rsid w:val="00C667A9"/>
    <w:rsid w:val="00C732B9"/>
    <w:rsid w:val="00C749B0"/>
    <w:rsid w:val="00C74CC8"/>
    <w:rsid w:val="00C80751"/>
    <w:rsid w:val="00C84F21"/>
    <w:rsid w:val="00CA00DD"/>
    <w:rsid w:val="00CA1B9F"/>
    <w:rsid w:val="00CA433A"/>
    <w:rsid w:val="00CA53EB"/>
    <w:rsid w:val="00CA5796"/>
    <w:rsid w:val="00CA666F"/>
    <w:rsid w:val="00CA71D1"/>
    <w:rsid w:val="00CA75D8"/>
    <w:rsid w:val="00CB0D9E"/>
    <w:rsid w:val="00CB2CF0"/>
    <w:rsid w:val="00CB3068"/>
    <w:rsid w:val="00CB3E43"/>
    <w:rsid w:val="00CB6514"/>
    <w:rsid w:val="00CC047F"/>
    <w:rsid w:val="00CC0C3C"/>
    <w:rsid w:val="00CC0C42"/>
    <w:rsid w:val="00CC0CFC"/>
    <w:rsid w:val="00CC0E77"/>
    <w:rsid w:val="00CC1C8A"/>
    <w:rsid w:val="00CC2A7C"/>
    <w:rsid w:val="00CD22E2"/>
    <w:rsid w:val="00CD2B9A"/>
    <w:rsid w:val="00CD356D"/>
    <w:rsid w:val="00CD4659"/>
    <w:rsid w:val="00CD4D5B"/>
    <w:rsid w:val="00CD5038"/>
    <w:rsid w:val="00CD5779"/>
    <w:rsid w:val="00CD6983"/>
    <w:rsid w:val="00CE04F6"/>
    <w:rsid w:val="00CE27B5"/>
    <w:rsid w:val="00CE4B3C"/>
    <w:rsid w:val="00CE660C"/>
    <w:rsid w:val="00CE71EE"/>
    <w:rsid w:val="00CE7E65"/>
    <w:rsid w:val="00CF2783"/>
    <w:rsid w:val="00D0349A"/>
    <w:rsid w:val="00D05594"/>
    <w:rsid w:val="00D05763"/>
    <w:rsid w:val="00D106F8"/>
    <w:rsid w:val="00D11D00"/>
    <w:rsid w:val="00D13601"/>
    <w:rsid w:val="00D163F4"/>
    <w:rsid w:val="00D1733D"/>
    <w:rsid w:val="00D1743C"/>
    <w:rsid w:val="00D2620C"/>
    <w:rsid w:val="00D32206"/>
    <w:rsid w:val="00D328F3"/>
    <w:rsid w:val="00D34D5C"/>
    <w:rsid w:val="00D35885"/>
    <w:rsid w:val="00D35EC4"/>
    <w:rsid w:val="00D35ED7"/>
    <w:rsid w:val="00D37078"/>
    <w:rsid w:val="00D41F78"/>
    <w:rsid w:val="00D43A91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61FCA"/>
    <w:rsid w:val="00D652A0"/>
    <w:rsid w:val="00D653F1"/>
    <w:rsid w:val="00D65857"/>
    <w:rsid w:val="00D73C11"/>
    <w:rsid w:val="00D7531C"/>
    <w:rsid w:val="00D87758"/>
    <w:rsid w:val="00D878E8"/>
    <w:rsid w:val="00D9014E"/>
    <w:rsid w:val="00D904CF"/>
    <w:rsid w:val="00D90BB1"/>
    <w:rsid w:val="00D914D5"/>
    <w:rsid w:val="00D92876"/>
    <w:rsid w:val="00DA2846"/>
    <w:rsid w:val="00DB4C51"/>
    <w:rsid w:val="00DB66EE"/>
    <w:rsid w:val="00DB6A1B"/>
    <w:rsid w:val="00DC2947"/>
    <w:rsid w:val="00DC36B6"/>
    <w:rsid w:val="00DC7391"/>
    <w:rsid w:val="00DC765D"/>
    <w:rsid w:val="00DC76A9"/>
    <w:rsid w:val="00DC7B15"/>
    <w:rsid w:val="00DC7E3F"/>
    <w:rsid w:val="00DD143A"/>
    <w:rsid w:val="00DD2289"/>
    <w:rsid w:val="00DD236E"/>
    <w:rsid w:val="00DD2D53"/>
    <w:rsid w:val="00DD5B90"/>
    <w:rsid w:val="00DD6131"/>
    <w:rsid w:val="00DD6951"/>
    <w:rsid w:val="00DE0540"/>
    <w:rsid w:val="00DE0BEC"/>
    <w:rsid w:val="00DE44EF"/>
    <w:rsid w:val="00DE5425"/>
    <w:rsid w:val="00DE76D0"/>
    <w:rsid w:val="00DE7B2D"/>
    <w:rsid w:val="00DF01F5"/>
    <w:rsid w:val="00DF24A1"/>
    <w:rsid w:val="00DF3743"/>
    <w:rsid w:val="00DF53E5"/>
    <w:rsid w:val="00DF6CE8"/>
    <w:rsid w:val="00E000D1"/>
    <w:rsid w:val="00E02506"/>
    <w:rsid w:val="00E035E1"/>
    <w:rsid w:val="00E1195D"/>
    <w:rsid w:val="00E1273B"/>
    <w:rsid w:val="00E14BB6"/>
    <w:rsid w:val="00E157DA"/>
    <w:rsid w:val="00E204CB"/>
    <w:rsid w:val="00E212C8"/>
    <w:rsid w:val="00E23D5E"/>
    <w:rsid w:val="00E261C8"/>
    <w:rsid w:val="00E30DD7"/>
    <w:rsid w:val="00E3284A"/>
    <w:rsid w:val="00E32B1C"/>
    <w:rsid w:val="00E32E6D"/>
    <w:rsid w:val="00E334EF"/>
    <w:rsid w:val="00E40E41"/>
    <w:rsid w:val="00E43F50"/>
    <w:rsid w:val="00E46E9B"/>
    <w:rsid w:val="00E47281"/>
    <w:rsid w:val="00E50CB5"/>
    <w:rsid w:val="00E511D1"/>
    <w:rsid w:val="00E539B3"/>
    <w:rsid w:val="00E53DF6"/>
    <w:rsid w:val="00E60301"/>
    <w:rsid w:val="00E61125"/>
    <w:rsid w:val="00E619A5"/>
    <w:rsid w:val="00E62800"/>
    <w:rsid w:val="00E67A25"/>
    <w:rsid w:val="00E702F1"/>
    <w:rsid w:val="00E74E89"/>
    <w:rsid w:val="00E74F1B"/>
    <w:rsid w:val="00E75397"/>
    <w:rsid w:val="00E7775F"/>
    <w:rsid w:val="00E77D13"/>
    <w:rsid w:val="00E8567A"/>
    <w:rsid w:val="00E909B7"/>
    <w:rsid w:val="00E910ED"/>
    <w:rsid w:val="00E91241"/>
    <w:rsid w:val="00E92867"/>
    <w:rsid w:val="00EA06BF"/>
    <w:rsid w:val="00EA0F23"/>
    <w:rsid w:val="00EA30E2"/>
    <w:rsid w:val="00EA353B"/>
    <w:rsid w:val="00EA36F2"/>
    <w:rsid w:val="00EA3EAA"/>
    <w:rsid w:val="00EA58A1"/>
    <w:rsid w:val="00EA64F7"/>
    <w:rsid w:val="00EA7BD1"/>
    <w:rsid w:val="00EB0F5E"/>
    <w:rsid w:val="00EB1842"/>
    <w:rsid w:val="00EB4B1C"/>
    <w:rsid w:val="00EB55D7"/>
    <w:rsid w:val="00EC0163"/>
    <w:rsid w:val="00EC0663"/>
    <w:rsid w:val="00EC0A22"/>
    <w:rsid w:val="00EC0E3B"/>
    <w:rsid w:val="00EC1095"/>
    <w:rsid w:val="00EC2DCF"/>
    <w:rsid w:val="00EC6C04"/>
    <w:rsid w:val="00ED0322"/>
    <w:rsid w:val="00ED0FC4"/>
    <w:rsid w:val="00ED79E7"/>
    <w:rsid w:val="00EE04E0"/>
    <w:rsid w:val="00EF1FC9"/>
    <w:rsid w:val="00EF2442"/>
    <w:rsid w:val="00EF2F82"/>
    <w:rsid w:val="00EF348B"/>
    <w:rsid w:val="00F00467"/>
    <w:rsid w:val="00F005E1"/>
    <w:rsid w:val="00F02F7E"/>
    <w:rsid w:val="00F057C1"/>
    <w:rsid w:val="00F059EB"/>
    <w:rsid w:val="00F12C8F"/>
    <w:rsid w:val="00F13E3F"/>
    <w:rsid w:val="00F16368"/>
    <w:rsid w:val="00F16421"/>
    <w:rsid w:val="00F174AA"/>
    <w:rsid w:val="00F17F3D"/>
    <w:rsid w:val="00F2264A"/>
    <w:rsid w:val="00F22B58"/>
    <w:rsid w:val="00F24BE0"/>
    <w:rsid w:val="00F25744"/>
    <w:rsid w:val="00F303CA"/>
    <w:rsid w:val="00F31A14"/>
    <w:rsid w:val="00F33F57"/>
    <w:rsid w:val="00F4015D"/>
    <w:rsid w:val="00F410C9"/>
    <w:rsid w:val="00F43E0A"/>
    <w:rsid w:val="00F45CCC"/>
    <w:rsid w:val="00F45E9C"/>
    <w:rsid w:val="00F51899"/>
    <w:rsid w:val="00F530B0"/>
    <w:rsid w:val="00F5647B"/>
    <w:rsid w:val="00F57D0B"/>
    <w:rsid w:val="00F62626"/>
    <w:rsid w:val="00F62C83"/>
    <w:rsid w:val="00F671D1"/>
    <w:rsid w:val="00F740DE"/>
    <w:rsid w:val="00F744B0"/>
    <w:rsid w:val="00F74FF3"/>
    <w:rsid w:val="00F7502D"/>
    <w:rsid w:val="00F75D55"/>
    <w:rsid w:val="00F760D0"/>
    <w:rsid w:val="00F827ED"/>
    <w:rsid w:val="00F83FE0"/>
    <w:rsid w:val="00F860AA"/>
    <w:rsid w:val="00F91019"/>
    <w:rsid w:val="00F93ACF"/>
    <w:rsid w:val="00F94626"/>
    <w:rsid w:val="00F9615D"/>
    <w:rsid w:val="00F967D7"/>
    <w:rsid w:val="00FA3BA7"/>
    <w:rsid w:val="00FA497A"/>
    <w:rsid w:val="00FA65E3"/>
    <w:rsid w:val="00FB1583"/>
    <w:rsid w:val="00FB1968"/>
    <w:rsid w:val="00FB5258"/>
    <w:rsid w:val="00FB5C58"/>
    <w:rsid w:val="00FC2946"/>
    <w:rsid w:val="00FC4BBD"/>
    <w:rsid w:val="00FC4D11"/>
    <w:rsid w:val="00FC554F"/>
    <w:rsid w:val="00FC7F99"/>
    <w:rsid w:val="00FD2114"/>
    <w:rsid w:val="00FD406E"/>
    <w:rsid w:val="00FD7118"/>
    <w:rsid w:val="00FD715E"/>
    <w:rsid w:val="00FD7331"/>
    <w:rsid w:val="00FD7808"/>
    <w:rsid w:val="00FD7D1B"/>
    <w:rsid w:val="00FD7E64"/>
    <w:rsid w:val="00FE0F99"/>
    <w:rsid w:val="00FE1B35"/>
    <w:rsid w:val="00FE3C74"/>
    <w:rsid w:val="00FE50E0"/>
    <w:rsid w:val="00FE5E20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22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1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uiPriority w:val="99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  <w:style w:type="character" w:styleId="aff4">
    <w:name w:val="Strong"/>
    <w:basedOn w:val="a0"/>
    <w:uiPriority w:val="22"/>
    <w:qFormat/>
    <w:rsid w:val="00561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1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uiPriority w:val="99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  <w:style w:type="character" w:styleId="aff4">
    <w:name w:val="Strong"/>
    <w:basedOn w:val="a0"/>
    <w:uiPriority w:val="22"/>
    <w:qFormat/>
    <w:rsid w:val="00561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AA6D-C2D3-4FE0-A81F-B7D32D75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Казыханов Руслан Радикович</dc:creator>
  <cp:lastModifiedBy>Швайцер Оксана</cp:lastModifiedBy>
  <cp:revision>2</cp:revision>
  <cp:lastPrinted>2019-06-13T15:09:00Z</cp:lastPrinted>
  <dcterms:created xsi:type="dcterms:W3CDTF">2020-08-31T07:28:00Z</dcterms:created>
  <dcterms:modified xsi:type="dcterms:W3CDTF">2020-08-31T07:28:00Z</dcterms:modified>
</cp:coreProperties>
</file>